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CD1A" w14:textId="77777777" w:rsidR="00693D39" w:rsidRPr="00693D39" w:rsidRDefault="00693D39" w:rsidP="00693D3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93D39">
        <w:rPr>
          <w:rStyle w:val="Strong"/>
          <w:rFonts w:asciiTheme="majorHAnsi" w:hAnsiTheme="majorHAnsi" w:cstheme="majorHAnsi"/>
          <w:sz w:val="44"/>
          <w:szCs w:val="44"/>
        </w:rPr>
        <w:t>О, как блажен, как счастлив я,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>Господь - Спаситель мой!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 xml:space="preserve">Готово место для меня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>в стране небес святой.</w:t>
      </w:r>
    </w:p>
    <w:p w14:paraId="7E3A1823" w14:textId="77777777" w:rsidR="00693D39" w:rsidRPr="00693D39" w:rsidRDefault="00693D39" w:rsidP="00693D3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93D3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Славлю Агнца!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За меня страдал на Голгофе Он,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Аллилуйя, аллилуйя, аллилуйя, аминь!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Аллилуйя, аллилуйя, аллилуйя, аминь!</w:t>
      </w:r>
    </w:p>
    <w:p w14:paraId="15BCF1AD" w14:textId="77777777" w:rsidR="00693D39" w:rsidRPr="00693D39" w:rsidRDefault="00693D39" w:rsidP="00693D3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93D39">
        <w:rPr>
          <w:rStyle w:val="Strong"/>
          <w:rFonts w:asciiTheme="majorHAnsi" w:hAnsiTheme="majorHAnsi" w:cstheme="majorHAnsi"/>
          <w:sz w:val="44"/>
          <w:szCs w:val="44"/>
        </w:rPr>
        <w:t xml:space="preserve">С мирским богатством несравним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 xml:space="preserve">тот город золотой;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 xml:space="preserve">В нём вечно буду жить я с Ним,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>в обители святой.</w:t>
      </w:r>
    </w:p>
    <w:p w14:paraId="0C90302D" w14:textId="77777777" w:rsidR="00693D39" w:rsidRPr="00693D39" w:rsidRDefault="00693D39" w:rsidP="00693D3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93D39">
        <w:rPr>
          <w:rStyle w:val="Strong"/>
          <w:rFonts w:asciiTheme="majorHAnsi" w:hAnsiTheme="majorHAnsi" w:cstheme="majorHAnsi"/>
          <w:sz w:val="44"/>
          <w:szCs w:val="44"/>
        </w:rPr>
        <w:t xml:space="preserve">Нет ночи в той стране святой,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 xml:space="preserve">не меркнет солнца свет,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>там все сердца звучат хвалой,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>там плача больше нет.</w:t>
      </w:r>
    </w:p>
    <w:p w14:paraId="2095FF25" w14:textId="1EE34FD4" w:rsidR="00275A8A" w:rsidRPr="00693D39" w:rsidRDefault="00693D39" w:rsidP="00693D3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93D39">
        <w:rPr>
          <w:rStyle w:val="Strong"/>
          <w:rFonts w:asciiTheme="majorHAnsi" w:hAnsiTheme="majorHAnsi" w:cstheme="majorHAnsi"/>
          <w:sz w:val="44"/>
          <w:szCs w:val="44"/>
        </w:rPr>
        <w:t xml:space="preserve">О, братья, сёстры, радость нам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 xml:space="preserve">дана и в мире сём;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 xml:space="preserve">Здесь видим свет, что светит там, </w:t>
      </w:r>
      <w:r w:rsidRPr="00693D3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93D39">
        <w:rPr>
          <w:rStyle w:val="Strong"/>
          <w:rFonts w:asciiTheme="majorHAnsi" w:hAnsiTheme="majorHAnsi" w:cstheme="majorHAnsi"/>
          <w:sz w:val="44"/>
          <w:szCs w:val="44"/>
        </w:rPr>
        <w:t>куда мы все придём.</w:t>
      </w:r>
    </w:p>
    <w:sectPr w:rsidR="00275A8A" w:rsidRPr="00693D3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0578298">
    <w:abstractNumId w:val="8"/>
  </w:num>
  <w:num w:numId="2" w16cid:durableId="983006083">
    <w:abstractNumId w:val="6"/>
  </w:num>
  <w:num w:numId="3" w16cid:durableId="1638490029">
    <w:abstractNumId w:val="5"/>
  </w:num>
  <w:num w:numId="4" w16cid:durableId="335689661">
    <w:abstractNumId w:val="4"/>
  </w:num>
  <w:num w:numId="5" w16cid:durableId="2024700931">
    <w:abstractNumId w:val="7"/>
  </w:num>
  <w:num w:numId="6" w16cid:durableId="1563982474">
    <w:abstractNumId w:val="3"/>
  </w:num>
  <w:num w:numId="7" w16cid:durableId="112751463">
    <w:abstractNumId w:val="2"/>
  </w:num>
  <w:num w:numId="8" w16cid:durableId="1220509412">
    <w:abstractNumId w:val="1"/>
  </w:num>
  <w:num w:numId="9" w16cid:durableId="74391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75A8A"/>
    <w:rsid w:val="0029639D"/>
    <w:rsid w:val="00326F90"/>
    <w:rsid w:val="00693D3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5869A82-3EA4-440A-8C3D-01FCDF2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2024-03-01T21:17:00Z</dcterms:modified>
  <cp:category/>
</cp:coreProperties>
</file>